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1F6133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Меблі для дитячого садка»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39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8B3198" w:rsidRPr="001F6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9267C" w:rsidRPr="0039267C">
        <w:rPr>
          <w:rFonts w:ascii="Times New Roman" w:eastAsia="Times New Roman" w:hAnsi="Times New Roman"/>
          <w:sz w:val="28"/>
          <w:szCs w:val="28"/>
          <w:lang w:eastAsia="ru-RU"/>
        </w:rPr>
        <w:t>UA-2021-08-13-000156-b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1F6133">
        <w:rPr>
          <w:rFonts w:ascii="Times New Roman" w:hAnsi="Times New Roman"/>
          <w:sz w:val="28"/>
          <w:szCs w:val="28"/>
        </w:rPr>
        <w:t>меблів для дитячого садка</w:t>
      </w:r>
      <w:r w:rsidR="00653CE2" w:rsidRPr="00E65479">
        <w:rPr>
          <w:rFonts w:ascii="Times New Roman" w:hAnsi="Times New Roman"/>
          <w:sz w:val="28"/>
          <w:szCs w:val="28"/>
        </w:rPr>
        <w:t xml:space="preserve"> у закладах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20646" w:rsidRPr="00720646">
        <w:rPr>
          <w:rFonts w:ascii="Times New Roman" w:eastAsia="Times New Roman" w:hAnsi="Times New Roman"/>
          <w:sz w:val="28"/>
          <w:szCs w:val="28"/>
          <w:lang w:eastAsia="ru-RU"/>
        </w:rPr>
        <w:t>242 507</w:t>
      </w:r>
      <w:r w:rsidR="00DD4E4A" w:rsidRPr="007206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E43A92" w:rsidRPr="00E43A92" w:rsidRDefault="00E43A92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37264" w:rsidRPr="006C1314" w:rsidRDefault="00EF74F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="008B3198" w:rsidRPr="006C1314">
        <w:rPr>
          <w:rFonts w:ascii="Times New Roman" w:eastAsia="Times New Roman" w:hAnsi="Times New Roman"/>
          <w:b/>
          <w:bCs/>
          <w:sz w:val="26"/>
          <w:szCs w:val="26"/>
        </w:rPr>
        <w:t>. </w:t>
      </w:r>
      <w:r w:rsidR="006C1314" w:rsidRPr="006C1314">
        <w:rPr>
          <w:rFonts w:ascii="Times New Roman" w:eastAsia="Times New Roman" w:hAnsi="Times New Roman"/>
          <w:b/>
          <w:bCs/>
          <w:sz w:val="26"/>
          <w:szCs w:val="26"/>
        </w:rPr>
        <w:t>Ліжко дитяче для дошкільного віку</w:t>
      </w:r>
      <w:r w:rsidR="008B3198" w:rsidRPr="006C1314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1068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6C1314" w:rsidRPr="008C2894">
        <w:rPr>
          <w:rFonts w:ascii="Times New Roman" w:eastAsia="Times New Roman" w:hAnsi="Times New Roman"/>
          <w:b/>
          <w:bCs/>
          <w:sz w:val="26"/>
          <w:szCs w:val="26"/>
        </w:rPr>
        <w:t>ліжок дитячих для дошкільного віку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74 518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3198" w:rsidRPr="008C2894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B3198"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8C2894" w:rsidRPr="008C2894">
        <w:rPr>
          <w:rFonts w:ascii="Times New Roman" w:eastAsia="Times New Roman" w:hAnsi="Times New Roman"/>
          <w:b/>
          <w:bCs/>
          <w:sz w:val="26"/>
          <w:szCs w:val="26"/>
        </w:rPr>
        <w:t>Шафа дитяча для одягу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(2 секції)</w:t>
      </w:r>
      <w:r w:rsidR="008B3198"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 дитяч</w:t>
      </w:r>
      <w:r w:rsidR="00E815DA">
        <w:rPr>
          <w:rFonts w:ascii="Times New Roman" w:eastAsia="Times New Roman" w:hAnsi="Times New Roman"/>
          <w:b/>
          <w:bCs/>
          <w:sz w:val="26"/>
          <w:szCs w:val="26"/>
        </w:rPr>
        <w:t>их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для одягу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552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60 880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Шафа для посуду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E43A92">
        <w:rPr>
          <w:rFonts w:ascii="Times New Roman" w:eastAsia="Times New Roman" w:hAnsi="Times New Roman"/>
          <w:sz w:val="28"/>
          <w:szCs w:val="28"/>
          <w:lang w:eastAsia="ru-RU"/>
        </w:rPr>
        <w:t>785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шаф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 xml:space="preserve">и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для посуду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775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F14480" w:rsidRPr="00F14480" w:rsidRDefault="00F14480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45CD" w:rsidRPr="00E815DA" w:rsidRDefault="00EF74F4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Стіл кухонний з мийкою</w:t>
      </w:r>
      <w:r w:rsidR="00C245CD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2280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F14480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>стол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а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кухон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ного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з мийкою</w:t>
      </w:r>
      <w:r w:rsidR="00E815DA" w:rsidRPr="0026160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1910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F74F4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hAnsi="Times New Roman"/>
          <w:b/>
          <w:sz w:val="26"/>
          <w:szCs w:val="26"/>
        </w:rPr>
        <w:t xml:space="preserve">Стіл дитячий </w:t>
      </w:r>
      <w:r>
        <w:rPr>
          <w:rFonts w:ascii="Times New Roman" w:hAnsi="Times New Roman"/>
          <w:b/>
          <w:sz w:val="26"/>
          <w:szCs w:val="26"/>
        </w:rPr>
        <w:t xml:space="preserve">для дошкільного віку </w:t>
      </w:r>
      <w:r w:rsidR="00E815DA" w:rsidRPr="00E815DA">
        <w:rPr>
          <w:rFonts w:ascii="Times New Roman" w:hAnsi="Times New Roman"/>
          <w:b/>
          <w:sz w:val="26"/>
          <w:szCs w:val="26"/>
        </w:rPr>
        <w:t>«Квітка»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hAnsi="Times New Roman"/>
          <w:b/>
          <w:sz w:val="26"/>
          <w:szCs w:val="26"/>
        </w:rPr>
        <w:t xml:space="preserve">столів дитячих </w:t>
      </w:r>
      <w:r w:rsidR="00EF74F4">
        <w:rPr>
          <w:rFonts w:ascii="Times New Roman" w:hAnsi="Times New Roman"/>
          <w:b/>
          <w:sz w:val="26"/>
          <w:szCs w:val="26"/>
        </w:rPr>
        <w:t xml:space="preserve">для дошкільного віку </w:t>
      </w:r>
      <w:r w:rsidRPr="00E815DA">
        <w:rPr>
          <w:rFonts w:ascii="Times New Roman" w:hAnsi="Times New Roman"/>
          <w:b/>
          <w:sz w:val="26"/>
          <w:szCs w:val="26"/>
        </w:rPr>
        <w:t>«Квітка»</w:t>
      </w:r>
      <w:r w:rsidR="00EF74F4">
        <w:rPr>
          <w:rFonts w:ascii="Times New Roman" w:hAnsi="Times New Roman"/>
          <w:b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F14480"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22 220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EF74F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5DA" w:rsidRPr="00E815DA" w:rsidRDefault="00EF74F4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E815DA"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Стілець дитячий </w:t>
      </w:r>
      <w:r>
        <w:rPr>
          <w:rFonts w:ascii="Times New Roman" w:eastAsia="Times New Roman" w:hAnsi="Times New Roman"/>
          <w:b/>
          <w:bCs/>
          <w:sz w:val="26"/>
          <w:szCs w:val="26"/>
        </w:rPr>
        <w:t>для дошкільного віку</w:t>
      </w:r>
      <w:r w:rsidR="00E815DA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815DA" w:rsidRPr="00CB3434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417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E815DA" w:rsidRPr="00256151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стільців дитячих 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для дошкільного віку</w:t>
      </w:r>
      <w:r w:rsidRPr="00261603">
        <w:rPr>
          <w:rFonts w:ascii="Times New Roman" w:hAnsi="Times New Roman"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E815DA" w:rsidRDefault="00E815DA" w:rsidP="00E81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476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F74F4">
        <w:rPr>
          <w:rFonts w:ascii="Times New Roman" w:eastAsia="Times New Roman" w:hAnsi="Times New Roman"/>
          <w:sz w:val="28"/>
          <w:szCs w:val="28"/>
          <w:lang w:eastAsia="ru-RU"/>
        </w:rPr>
        <w:t>20 944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815DA" w:rsidRPr="00256151" w:rsidRDefault="00E815DA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EF74F4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305541" w:rsidRPr="00E815DA">
        <w:rPr>
          <w:rFonts w:ascii="Times New Roman" w:eastAsia="Times New Roman" w:hAnsi="Times New Roman"/>
          <w:b/>
          <w:bCs/>
          <w:sz w:val="26"/>
          <w:szCs w:val="26"/>
        </w:rPr>
        <w:t>Стілець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учнівський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444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стільців </w:t>
      </w:r>
      <w:r w:rsidR="00236A80">
        <w:rPr>
          <w:rFonts w:ascii="Times New Roman" w:eastAsia="Times New Roman" w:hAnsi="Times New Roman"/>
          <w:b/>
          <w:bCs/>
          <w:sz w:val="26"/>
          <w:szCs w:val="26"/>
        </w:rPr>
        <w:t xml:space="preserve">учнівських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36A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29 160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EF74F4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6"/>
          <w:szCs w:val="26"/>
        </w:rPr>
        <w:t>Парта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F74F4">
        <w:rPr>
          <w:rFonts w:ascii="Times New Roman" w:eastAsia="Times New Roman" w:hAnsi="Times New Roman"/>
          <w:b/>
          <w:bCs/>
          <w:sz w:val="26"/>
          <w:szCs w:val="26"/>
        </w:rPr>
        <w:t>парт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Pr="00236A80" w:rsidRDefault="00305541" w:rsidP="00236A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1070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36A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32 100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25615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6C7A2A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74 518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60 880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6C7A2A">
        <w:rPr>
          <w:rFonts w:ascii="Times New Roman" w:eastAsia="Times New Roman" w:hAnsi="Times New Roman"/>
          <w:sz w:val="28"/>
          <w:szCs w:val="28"/>
          <w:lang w:eastAsia="ru-RU"/>
        </w:rPr>
        <w:t>775,00 + 1 910,00 + 22 220,00 + 20 944,00 + 29 160,00 + 32 100,00 = 242 507,00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територіальної громади на 2021 рік </w:t>
      </w:r>
      <w:r w:rsidR="0039585A" w:rsidRPr="00720646">
        <w:rPr>
          <w:rFonts w:ascii="Times New Roman" w:eastAsia="Times New Roman" w:hAnsi="Times New Roman"/>
          <w:sz w:val="28"/>
          <w:szCs w:val="28"/>
          <w:lang w:eastAsia="ru-RU"/>
        </w:rPr>
        <w:t>передбачен</w:t>
      </w:r>
      <w:r w:rsidR="00256151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і кошти у сумі більше </w:t>
      </w:r>
      <w:r w:rsidR="009E38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6151" w:rsidRPr="007206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389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6151" w:rsidRPr="00720646">
        <w:rPr>
          <w:rFonts w:ascii="Times New Roman" w:eastAsia="Times New Roman" w:hAnsi="Times New Roman"/>
          <w:sz w:val="28"/>
          <w:szCs w:val="28"/>
          <w:lang w:eastAsia="ru-RU"/>
        </w:rPr>
        <w:t>00 000,00 грн на придбання меблів для закладів освіти м. Харкова,</w:t>
      </w:r>
      <w:r w:rsidR="0039585A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1149A0" w:rsidRPr="007206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720646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646" w:rsidRPr="00720646">
        <w:rPr>
          <w:rFonts w:ascii="Times New Roman" w:eastAsia="Times New Roman" w:hAnsi="Times New Roman"/>
          <w:sz w:val="28"/>
          <w:szCs w:val="28"/>
          <w:lang w:eastAsia="ru-RU"/>
        </w:rPr>
        <w:t>242 507</w:t>
      </w:r>
      <w:r w:rsidR="006C7939" w:rsidRPr="00720646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E815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53A15"/>
    <w:rsid w:val="001668BF"/>
    <w:rsid w:val="0018336A"/>
    <w:rsid w:val="001E4591"/>
    <w:rsid w:val="001F3A51"/>
    <w:rsid w:val="001F6133"/>
    <w:rsid w:val="00204038"/>
    <w:rsid w:val="00214C14"/>
    <w:rsid w:val="00222D54"/>
    <w:rsid w:val="00236A80"/>
    <w:rsid w:val="00256151"/>
    <w:rsid w:val="002F7D8B"/>
    <w:rsid w:val="00305541"/>
    <w:rsid w:val="0032367D"/>
    <w:rsid w:val="003250E4"/>
    <w:rsid w:val="00330E37"/>
    <w:rsid w:val="00347FC7"/>
    <w:rsid w:val="003678FA"/>
    <w:rsid w:val="00370C4C"/>
    <w:rsid w:val="0038019F"/>
    <w:rsid w:val="003920C0"/>
    <w:rsid w:val="0039267C"/>
    <w:rsid w:val="0039585A"/>
    <w:rsid w:val="00395A93"/>
    <w:rsid w:val="00482B0F"/>
    <w:rsid w:val="004D4C9B"/>
    <w:rsid w:val="00535DB5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1314"/>
    <w:rsid w:val="006C7939"/>
    <w:rsid w:val="006C7A2A"/>
    <w:rsid w:val="006D6144"/>
    <w:rsid w:val="0071711D"/>
    <w:rsid w:val="00720646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2894"/>
    <w:rsid w:val="008C72F7"/>
    <w:rsid w:val="008F241F"/>
    <w:rsid w:val="00967420"/>
    <w:rsid w:val="009A09BD"/>
    <w:rsid w:val="009E3893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245CD"/>
    <w:rsid w:val="00C50EBF"/>
    <w:rsid w:val="00C819C9"/>
    <w:rsid w:val="00CB3434"/>
    <w:rsid w:val="00CD6E1D"/>
    <w:rsid w:val="00D27647"/>
    <w:rsid w:val="00D417A2"/>
    <w:rsid w:val="00D641D7"/>
    <w:rsid w:val="00DA30E1"/>
    <w:rsid w:val="00DD4E4A"/>
    <w:rsid w:val="00E33508"/>
    <w:rsid w:val="00E33FD8"/>
    <w:rsid w:val="00E43A92"/>
    <w:rsid w:val="00E65479"/>
    <w:rsid w:val="00E815DA"/>
    <w:rsid w:val="00EA7A3B"/>
    <w:rsid w:val="00EE08E4"/>
    <w:rsid w:val="00EF74F4"/>
    <w:rsid w:val="00F1448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7091-145F-4DC5-BD52-D2D8B1E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3706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Власник</cp:lastModifiedBy>
  <cp:revision>8</cp:revision>
  <cp:lastPrinted>2021-03-19T09:14:00Z</cp:lastPrinted>
  <dcterms:created xsi:type="dcterms:W3CDTF">2021-03-17T12:08:00Z</dcterms:created>
  <dcterms:modified xsi:type="dcterms:W3CDTF">2021-08-13T06:33:00Z</dcterms:modified>
</cp:coreProperties>
</file>